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Катаеву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Катаеву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Катаева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Стабильные финансы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 которых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основного долга,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